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3D397C88" w:rsidR="00D07C27" w:rsidRPr="00D57B30" w:rsidRDefault="00BE3286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13 повестки дня. Совещание с Организацией поддержки национальных доменов (ccNSO)</w:t>
      </w:r>
    </w:p>
    <w:p w14:paraId="4C084511" w14:textId="12608FCB" w:rsidR="00F21D6A" w:rsidRDefault="00D57B30" w:rsidP="00E15459">
      <w:pPr>
        <w:pStyle w:val="Nagwek2"/>
      </w:pPr>
      <w:r>
        <w:t>Вопросы</w:t>
      </w:r>
    </w:p>
    <w:p w14:paraId="26346E09" w14:textId="77777777" w:rsidR="00746454" w:rsidRPr="0043171A" w:rsidRDefault="00746454" w:rsidP="00746454">
      <w:pPr>
        <w:spacing w:after="200" w:line="276" w:lineRule="auto"/>
        <w:ind w:right="54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По ряду причин повестка дня таких двусторонних совещаний GAC имеет тенденцию к изменению вплоть до последнего момента. Однако скорее всего будут подняты следующие вопросы:</w:t>
      </w:r>
    </w:p>
    <w:p w14:paraId="3640AC1E" w14:textId="48E3CB8F" w:rsidR="006075B6" w:rsidRDefault="00746454" w:rsidP="00746454">
      <w:pPr>
        <w:pStyle w:val="Tekstpodstawowy"/>
        <w:numPr>
          <w:ilvl w:val="0"/>
          <w:numId w:val="29"/>
        </w:numPr>
      </w:pPr>
      <w:r>
        <w:t>Разнообразие ccTLD</w:t>
      </w:r>
    </w:p>
    <w:p w14:paraId="6604FA0C" w14:textId="0EBE53A6" w:rsidR="00746454" w:rsidRDefault="00746454" w:rsidP="00746454">
      <w:pPr>
        <w:pStyle w:val="Tekstpodstawowy"/>
        <w:numPr>
          <w:ilvl w:val="0"/>
          <w:numId w:val="29"/>
        </w:numPr>
      </w:pPr>
      <w:r>
        <w:t>Использование географических названий в качестве ccTLD</w:t>
      </w:r>
    </w:p>
    <w:p w14:paraId="369BAFFE" w14:textId="1688F2E3" w:rsidR="00746454" w:rsidRDefault="00746454" w:rsidP="00746454">
      <w:pPr>
        <w:pStyle w:val="Tekstpodstawowy"/>
        <w:numPr>
          <w:ilvl w:val="0"/>
          <w:numId w:val="29"/>
        </w:numPr>
      </w:pPr>
      <w:r>
        <w:t>ISO 3166</w:t>
      </w:r>
    </w:p>
    <w:p w14:paraId="29275C1B" w14:textId="22AA3778" w:rsidR="00036D48" w:rsidRDefault="00036D48" w:rsidP="00036D48">
      <w:pPr>
        <w:pStyle w:val="Nagwek2"/>
      </w:pPr>
      <w:r>
        <w:t>Необходимые действия GAC</w:t>
      </w:r>
    </w:p>
    <w:p w14:paraId="1A45348A" w14:textId="2DC4783C" w:rsidR="0012744C" w:rsidRPr="00746454" w:rsidRDefault="00746454" w:rsidP="00746454">
      <w:pPr>
        <w:pStyle w:val="Tekstpodstawowy"/>
        <w:rPr>
          <w:b/>
        </w:rPr>
      </w:pPr>
      <w:r>
        <w:rPr>
          <w:b/>
        </w:rPr>
        <w:t>Разнообразие ccTLD</w:t>
      </w:r>
    </w:p>
    <w:p w14:paraId="65456B70" w14:textId="30D4F4C6" w:rsidR="00746454" w:rsidRDefault="00746454" w:rsidP="00746454">
      <w:pPr>
        <w:pStyle w:val="Tekstpodstawowy"/>
      </w:pPr>
      <w:r>
        <w:t>Организации поддержки национальных доменов была направлена просьба разъяснить смысл этого пункта.</w:t>
      </w:r>
    </w:p>
    <w:p w14:paraId="59D39C01" w14:textId="6E54F357" w:rsidR="00746454" w:rsidRPr="00746454" w:rsidRDefault="00746454" w:rsidP="00746454">
      <w:pPr>
        <w:pStyle w:val="Tekstpodstawowy"/>
        <w:rPr>
          <w:b/>
        </w:rPr>
      </w:pPr>
      <w:r>
        <w:rPr>
          <w:b/>
        </w:rPr>
        <w:t>Использование географических названий в качестве ccTLD</w:t>
      </w:r>
    </w:p>
    <w:p w14:paraId="4C0845F1" w14:textId="422D4AF9" w:rsidR="00746454" w:rsidRDefault="00746454" w:rsidP="00746454">
      <w:pPr>
        <w:pStyle w:val="Tekstpodstawowy"/>
      </w:pPr>
      <w:r>
        <w:t>Организации поддержки национальных доменов была направлена просьба представить дополнительную информацию по данному пункту.</w:t>
      </w:r>
    </w:p>
    <w:p w14:paraId="5EA2040D" w14:textId="525D3AA0" w:rsidR="00746454" w:rsidRDefault="00746454" w:rsidP="00746454">
      <w:pPr>
        <w:pStyle w:val="Tekstpodstawowy"/>
      </w:pPr>
      <w:r>
        <w:t>В текущей редакции рабочего документа рабочего потока 5 PDP по последующим процедурам, применимым к новым gTLD указано:</w:t>
      </w:r>
    </w:p>
    <w:p w14:paraId="5D9EF267" w14:textId="5ACF4F76" w:rsidR="00746454" w:rsidRPr="00746454" w:rsidRDefault="00746454" w:rsidP="00746454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Степень консенсуса в отношении следующих возможных рекомендаций не оценивалась, однако предложенный соруководителями рабочего потока текст, который представлен ниже, прошел два чтения на телеконференциях подгруппы рабочего потока.</w:t>
      </w:r>
    </w:p>
    <w:p w14:paraId="35C630EF" w14:textId="77777777" w:rsidR="00746454" w:rsidRPr="00746454" w:rsidRDefault="00746454" w:rsidP="00746454">
      <w:pPr>
        <w:rPr>
          <w:rFonts w:ascii="Century Gothic" w:hAnsi="Century Gothic"/>
          <w:i/>
          <w:sz w:val="20"/>
          <w:szCs w:val="20"/>
        </w:rPr>
      </w:pPr>
    </w:p>
    <w:p w14:paraId="0F5020A9" w14:textId="49AC933C" w:rsidR="00746454" w:rsidRPr="00746454" w:rsidRDefault="00746454" w:rsidP="00746454">
      <w:pPr>
        <w:ind w:left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color w:val="000000"/>
          <w:sz w:val="20"/>
        </w:rPr>
        <w:t>Двухсимвольные коды стран «буква-буква» (ISO 3166)</w:t>
      </w:r>
      <w:r>
        <w:rPr>
          <w:rFonts w:ascii="Century Gothic" w:hAnsi="Century Gothic"/>
          <w:i/>
          <w:color w:val="000000"/>
          <w:sz w:val="20"/>
        </w:rPr>
        <w:t>: отправная точка — существующее положение дел, но ограничение области использования только географическими названиями путем резервирования всех двухбуквенных комбинаций ASCII для существующих и будущих кодов стран. Двухсимвольные комбинации «буква-цифра» не являются географическими названиями и поэтому выходят за рамки работы WT5.</w:t>
      </w:r>
      <w:r>
        <w:rPr>
          <w:rFonts w:ascii="Century Gothic" w:hAnsi="Century Gothic"/>
          <w:i/>
          <w:color w:val="000000"/>
          <w:sz w:val="20"/>
          <w:szCs w:val="20"/>
        </w:rPr>
        <w:br/>
      </w:r>
    </w:p>
    <w:p w14:paraId="1001B316" w14:textId="77777777" w:rsidR="00746454" w:rsidRPr="00746454" w:rsidRDefault="00746454" w:rsidP="00746454">
      <w:pPr>
        <w:numPr>
          <w:ilvl w:val="0"/>
          <w:numId w:val="30"/>
        </w:numPr>
        <w:textAlignment w:val="baseline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В случае необходимости рекомендовать двухсимвольные комбинации «буква-цифра» (учитывая зарезервированные имена, которыми занимается подгруппа WT2), на них распространялись бы требования об анализе схожести строк.</w:t>
      </w:r>
    </w:p>
    <w:p w14:paraId="2C40159B" w14:textId="77777777" w:rsidR="00746454" w:rsidRPr="00746454" w:rsidRDefault="00746454" w:rsidP="00746454">
      <w:pPr>
        <w:rPr>
          <w:rFonts w:ascii="Century Gothic" w:hAnsi="Century Gothic"/>
          <w:i/>
          <w:sz w:val="20"/>
          <w:szCs w:val="20"/>
        </w:rPr>
      </w:pPr>
    </w:p>
    <w:p w14:paraId="3189A125" w14:textId="77777777" w:rsidR="00746454" w:rsidRPr="00746454" w:rsidRDefault="00746454" w:rsidP="00746454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color w:val="000000"/>
          <w:sz w:val="20"/>
        </w:rPr>
        <w:t>Названия стран и территорий:</w:t>
      </w:r>
    </w:p>
    <w:p w14:paraId="07F7C703" w14:textId="77777777" w:rsidR="00746454" w:rsidRPr="00746454" w:rsidRDefault="00746454" w:rsidP="00746454">
      <w:pPr>
        <w:rPr>
          <w:rFonts w:ascii="Century Gothic" w:hAnsi="Century Gothic"/>
          <w:i/>
          <w:sz w:val="20"/>
          <w:szCs w:val="20"/>
        </w:rPr>
      </w:pPr>
    </w:p>
    <w:p w14:paraId="479A64E7" w14:textId="1E32C2D2" w:rsidR="00746454" w:rsidRPr="00746454" w:rsidRDefault="00746454" w:rsidP="00746454">
      <w:pPr>
        <w:ind w:left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color w:val="000000"/>
          <w:sz w:val="20"/>
        </w:rPr>
        <w:t>Трехсимвольные коды стран (ISO 3166)</w:t>
      </w:r>
      <w:r>
        <w:rPr>
          <w:rFonts w:ascii="Century Gothic" w:hAnsi="Century Gothic"/>
          <w:i/>
          <w:color w:val="000000"/>
          <w:sz w:val="20"/>
        </w:rPr>
        <w:t>: Сохранить существующее положение дел, то есть недоступность таких имен, отложив решение более широких вопросов о том, какие юридические лица могут подавать заявки на эти строки и как следует относиться к таким заявкам (например, как к заявкам на gTLD, на ccTLD или иным образом).</w:t>
      </w:r>
      <w:r>
        <w:rPr>
          <w:rFonts w:ascii="Century Gothic" w:hAnsi="Century Gothic"/>
          <w:i/>
          <w:color w:val="000000"/>
          <w:sz w:val="20"/>
          <w:szCs w:val="20"/>
        </w:rPr>
        <w:br/>
      </w:r>
    </w:p>
    <w:p w14:paraId="2AEBA923" w14:textId="361E5075" w:rsidR="00746454" w:rsidRDefault="00746454" w:rsidP="002D5839">
      <w:pPr>
        <w:keepNext/>
        <w:keepLines/>
        <w:ind w:left="357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b/>
          <w:i/>
          <w:color w:val="000000"/>
          <w:sz w:val="20"/>
        </w:rPr>
        <w:lastRenderedPageBreak/>
        <w:t>Полные и сокращенные формы названий стран и территорий (ISO 3166)</w:t>
      </w:r>
      <w:r>
        <w:rPr>
          <w:rFonts w:ascii="Century Gothic" w:hAnsi="Century Gothic"/>
          <w:i/>
          <w:color w:val="000000"/>
          <w:sz w:val="20"/>
        </w:rPr>
        <w:t>: Сохранить существующее положение дел, то есть недоступность таких имен, отложив решение более широких вопросов о том, какие юридические лица могут подавать заявки на эти строки и как следует относиться к таким заявкам (например, как к заявкам на gTLD, на ccTLD или иным образом).</w:t>
      </w:r>
    </w:p>
    <w:p w14:paraId="440174E4" w14:textId="77777777" w:rsidR="00746454" w:rsidRPr="00746454" w:rsidRDefault="00746454" w:rsidP="00746454">
      <w:pPr>
        <w:ind w:left="360"/>
        <w:rPr>
          <w:rFonts w:ascii="Century Gothic" w:hAnsi="Century Gothic"/>
          <w:i/>
          <w:sz w:val="20"/>
          <w:szCs w:val="20"/>
        </w:rPr>
      </w:pPr>
    </w:p>
    <w:p w14:paraId="58B89456" w14:textId="57B2C5B0" w:rsidR="00746454" w:rsidRPr="00746454" w:rsidRDefault="00746454" w:rsidP="00746454">
      <w:pPr>
        <w:pStyle w:val="Tekstpodstawowy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ISO 3166</w:t>
      </w:r>
    </w:p>
    <w:p w14:paraId="0056E8C1" w14:textId="10161309" w:rsidR="00746454" w:rsidRPr="002D5839" w:rsidRDefault="00746454" w:rsidP="00746454">
      <w:pPr>
        <w:pStyle w:val="Tekstpodstawowy"/>
        <w:rPr>
          <w:spacing w:val="-2"/>
        </w:rPr>
      </w:pPr>
      <w:r w:rsidRPr="002D5839">
        <w:rPr>
          <w:spacing w:val="-2"/>
        </w:rPr>
        <w:t>Организация поддержки национальных доменов предложила одному из сотрудников группы поддержки ccNSO провести для GAC презентацию на тему ISO 3166. Организации поддержки национальных доменов была направлена просьба представить дополнительную информацию.</w:t>
      </w:r>
    </w:p>
    <w:p w14:paraId="39E50BDF" w14:textId="0264008E" w:rsidR="00746454" w:rsidRDefault="00746454" w:rsidP="00746454">
      <w:pPr>
        <w:pStyle w:val="Tekstpodstawowy"/>
      </w:pPr>
      <w:r>
        <w:t>ISO 3166 — это стандарт Международной организации по стандартизации. Этот стандарт используется ICANN для определения допустимых строк ccTLD, а также допустимых строк интернационализированных доменных имен (IDN-доменов) ccTLD. Он также используется GAC и ICANN как ключевой элемент политики резервирования имен в gTLD.</w:t>
      </w:r>
    </w:p>
    <w:p w14:paraId="03F9C84A" w14:textId="6DA2AE32" w:rsidR="00583EE4" w:rsidRDefault="00A25553" w:rsidP="00A25553">
      <w:pPr>
        <w:pStyle w:val="Nagwek2"/>
      </w:pPr>
      <w:r>
        <w:t>Текущее положение дел</w:t>
      </w:r>
    </w:p>
    <w:p w14:paraId="3658FCE0" w14:textId="5E08D6B1" w:rsidR="00DF46AA" w:rsidRDefault="004D6408" w:rsidP="00DF46AA">
      <w:pPr>
        <w:pStyle w:val="Tekstpodstawowy"/>
        <w:ind w:right="544"/>
      </w:pPr>
      <w:hyperlink r:id="rId8">
        <w:r w:rsidR="00DF46AA">
          <w:rPr>
            <w:rStyle w:val="Hipercze"/>
          </w:rPr>
          <w:t>Организация поддержки национальных доменов</w:t>
        </w:r>
      </w:hyperlink>
      <w:r w:rsidR="00DF46AA">
        <w:t xml:space="preserve"> (ccNSO) является одним из органов структуры ICANN, который был создан регистратурами национальных доменов и действует в их интересах.</w:t>
      </w:r>
      <w:r w:rsidR="002D5839">
        <w:t xml:space="preserve"> </w:t>
      </w:r>
    </w:p>
    <w:p w14:paraId="0EE9E60F" w14:textId="75EA6844" w:rsidR="00DF46AA" w:rsidRDefault="00DF46AA" w:rsidP="002D5839">
      <w:pPr>
        <w:pStyle w:val="Tekstpodstawowy"/>
        <w:ind w:right="544"/>
      </w:pPr>
      <w:r>
        <w:t>Некоторые члены GAC одновременно являются регистратурами соответствующих национальных доменов. У других членов GAC хорошие рабочие отношения со своими регистратурами национальных доменов. Есть и те члены, у кого отношения с соответствующими регистратурами национальных доменов плохие (или вообще отсутствуют).</w:t>
      </w:r>
      <w:r w:rsidR="002D5839">
        <w:t xml:space="preserve"> </w:t>
      </w:r>
      <w:r>
        <w:t>Правительства большинства стран, тем не менее, очень заинтересованы в обеспечении надлежащего управления ccTLD, имеющими отношение к их народам и/или территориям.</w:t>
      </w:r>
    </w:p>
    <w:p w14:paraId="3E2B8845" w14:textId="24CE0A5F" w:rsidR="00DF46AA" w:rsidRDefault="00DF46AA" w:rsidP="00DF46AA">
      <w:pPr>
        <w:pStyle w:val="Tekstpodstawowy"/>
        <w:ind w:right="544"/>
      </w:pPr>
      <w:r>
        <w:t>ccNSO обеспечивает платформу для формирования консенсуса, технического сотрудничества и приобретения навыков в ccTLD, а также способствует разработке добровольных оптимальных методов работы регистратур национальных доменов.</w:t>
      </w:r>
      <w:r w:rsidR="002D5839">
        <w:t xml:space="preserve"> </w:t>
      </w:r>
      <w:r>
        <w:t>Она также отвечает за разработку и передачу Правлению ICANN глобальной политики по ограниченному кругу вопросов, связанных с ccTLD, таких как введение интернационализированных доменных имен ccTLD (IDN-доменов ccTLD).</w:t>
      </w:r>
      <w:r w:rsidR="002D5839">
        <w:t xml:space="preserve"> </w:t>
      </w:r>
      <w:r>
        <w:t xml:space="preserve">Процессом разработки политики управляет </w:t>
      </w:r>
      <w:hyperlink r:id="rId9">
        <w:r>
          <w:t>Совет ccNSO</w:t>
        </w:r>
      </w:hyperlink>
      <w:r>
        <w:t>.</w:t>
      </w:r>
      <w:r w:rsidR="002D5839">
        <w:t xml:space="preserve"> </w:t>
      </w:r>
      <w:r>
        <w:t xml:space="preserve">Для выполнения работы ccNSO обычно создаются рабочие группы, такие как </w:t>
      </w:r>
      <w:hyperlink r:id="rId10">
        <w:r>
          <w:t>рабочая группа по стратегическому и операционному планированию (SOP)</w:t>
        </w:r>
      </w:hyperlink>
      <w:r>
        <w:t xml:space="preserve"> или </w:t>
      </w:r>
      <w:hyperlink r:id="rId11">
        <w:r>
          <w:t>техническая рабочая группа</w:t>
        </w:r>
      </w:hyperlink>
      <w:r>
        <w:t>.</w:t>
      </w:r>
      <w:r w:rsidR="002D5839">
        <w:t xml:space="preserve"> </w:t>
      </w:r>
      <w:r>
        <w:t>Членами ccNSO могут стать любые регистратуры национальных доменов, отвечающие за управление национальным доменом верхнего уровня из списка ISO 3166.</w:t>
      </w:r>
    </w:p>
    <w:p w14:paraId="27178919" w14:textId="3B5DE3A4" w:rsidR="00DF46AA" w:rsidRDefault="00DF46AA" w:rsidP="00DF46AA">
      <w:pPr>
        <w:pStyle w:val="Tekstpodstawowy"/>
        <w:ind w:right="544"/>
      </w:pPr>
      <w:r>
        <w:t>GAC, как правило, проводит встречи с Председателем и другими членами Совета ccNSO на каждом заседании ICANN для обсуждения общих вопросов и поиска методов повышения эффективности сотрудничества.</w:t>
      </w:r>
      <w:r w:rsidR="002D5839">
        <w:t xml:space="preserve"> </w:t>
      </w:r>
    </w:p>
    <w:p w14:paraId="150195A7" w14:textId="386A5D59" w:rsidR="00A04A96" w:rsidRPr="00A04A96" w:rsidRDefault="00DF46AA" w:rsidP="00DF46AA">
      <w:pPr>
        <w:pStyle w:val="Tekstpodstawowy"/>
        <w:ind w:right="544"/>
      </w:pPr>
      <w:r>
        <w:t>В настоящее врем</w:t>
      </w:r>
      <w:bookmarkStart w:id="0" w:name="_GoBack"/>
      <w:bookmarkEnd w:id="0"/>
      <w:r>
        <w:t>я Председателем ccNSO является Катрина Сатаки (Katrina Sataki).</w:t>
      </w:r>
    </w:p>
    <w:p w14:paraId="30102AEC" w14:textId="42C9F0EE" w:rsidR="00BF4CFB" w:rsidRDefault="00EF36F3" w:rsidP="002D5839">
      <w:pPr>
        <w:pStyle w:val="Nagwek2"/>
      </w:pPr>
      <w:r>
        <w:lastRenderedPageBreak/>
        <w:t>Дополнительная информация</w:t>
      </w:r>
    </w:p>
    <w:p w14:paraId="582CC24F" w14:textId="32BC3A01" w:rsidR="00DF46AA" w:rsidRDefault="004D6408" w:rsidP="002D5839">
      <w:pPr>
        <w:pStyle w:val="Tekstpodstawowy"/>
        <w:keepNext/>
        <w:keepLines/>
      </w:pPr>
      <w:hyperlink r:id="rId12">
        <w:r w:rsidR="004844C0">
          <w:rPr>
            <w:rStyle w:val="Hipercze"/>
          </w:rPr>
          <w:t>Сайт ccNSO</w:t>
        </w:r>
      </w:hyperlink>
    </w:p>
    <w:p w14:paraId="0D54E72D" w14:textId="3FBC317B" w:rsidR="00DF46AA" w:rsidRPr="00DF46AA" w:rsidRDefault="004D6408" w:rsidP="00DF46AA">
      <w:pPr>
        <w:pStyle w:val="Tekstpodstawowy"/>
      </w:pPr>
      <w:hyperlink r:id="rId13">
        <w:r w:rsidR="004844C0">
          <w:rPr>
            <w:rStyle w:val="Hipercze"/>
          </w:rPr>
          <w:t>ISO 3166</w:t>
        </w:r>
      </w:hyperlink>
      <w:r w:rsidR="004844C0">
        <w:t xml:space="preserve"> </w:t>
      </w:r>
    </w:p>
    <w:p w14:paraId="1D48DB79" w14:textId="7ED0B9EE" w:rsidR="00E15459" w:rsidRDefault="00E15459" w:rsidP="00E15459">
      <w:pPr>
        <w:pStyle w:val="Nagwek2"/>
      </w:pPr>
      <w:bookmarkStart w:id="1" w:name="_Hlk484433727"/>
    </w:p>
    <w:p w14:paraId="0A190E78" w14:textId="636B0FC5" w:rsidR="00E15459" w:rsidRDefault="00E15459" w:rsidP="00E15459">
      <w:pPr>
        <w:pStyle w:val="Nagwek2"/>
      </w:pPr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617EDD3A" w14:textId="0B48915F" w:rsidR="00E15459" w:rsidRPr="00EA3A02" w:rsidRDefault="00DF46AA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Совещание с ccNSO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70A6D6" w14:textId="1514E5B9" w:rsidR="00E15459" w:rsidRPr="003F43E3" w:rsidRDefault="007447A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1"/>
    </w:tbl>
    <w:p w14:paraId="33DD9A1F" w14:textId="0FB73C68" w:rsidR="005B7B51" w:rsidRDefault="005B7B51" w:rsidP="00E15459">
      <w:pPr>
        <w:pStyle w:val="Tekstpodstawowy"/>
        <w:ind w:right="545"/>
      </w:pPr>
    </w:p>
    <w:sectPr w:rsidR="005B7B51" w:rsidSect="007A174E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30C4" w14:textId="77777777" w:rsidR="004D6408" w:rsidRDefault="004D6408" w:rsidP="00A24449">
      <w:r>
        <w:separator/>
      </w:r>
    </w:p>
  </w:endnote>
  <w:endnote w:type="continuationSeparator" w:id="0">
    <w:p w14:paraId="7089AEF9" w14:textId="77777777" w:rsidR="004D6408" w:rsidRDefault="004D6408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Default="00776376" w:rsidP="002276FD">
    <w:pPr>
      <w:pStyle w:val="Stopka"/>
      <w:ind w:left="-567" w:right="261"/>
    </w:pPr>
  </w:p>
  <w:p w14:paraId="1F6A8333" w14:textId="0BD59166" w:rsidR="00776376" w:rsidRPr="00B026C8" w:rsidRDefault="00776376" w:rsidP="002D5839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55022">
      <w:rPr>
        <w:rFonts w:ascii="Century Gothic" w:hAnsi="Century Gothic"/>
        <w:noProof/>
        <w:color w:val="00408E"/>
        <w:sz w:val="16"/>
        <w:szCs w:val="16"/>
      </w:rPr>
      <w:t>3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55022">
      <w:rPr>
        <w:rFonts w:ascii="Century Gothic" w:hAnsi="Century Gothic"/>
        <w:noProof/>
        <w:color w:val="00408E"/>
        <w:sz w:val="16"/>
        <w:szCs w:val="16"/>
      </w:rPr>
      <w:t>3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853E7" w14:textId="77777777" w:rsidR="004D6408" w:rsidRDefault="004D6408" w:rsidP="00A24449">
      <w:r>
        <w:separator/>
      </w:r>
    </w:p>
  </w:footnote>
  <w:footnote w:type="continuationSeparator" w:id="0">
    <w:p w14:paraId="50A658B0" w14:textId="77777777" w:rsidR="004D6408" w:rsidRDefault="004D6408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5AC82E47" w:rsidR="00776376" w:rsidRDefault="002D5839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2806ED8C">
              <wp:simplePos x="0" y="0"/>
              <wp:positionH relativeFrom="column">
                <wp:posOffset>4376057</wp:posOffset>
              </wp:positionH>
              <wp:positionV relativeFrom="paragraph">
                <wp:posOffset>223421</wp:posOffset>
              </wp:positionV>
              <wp:extent cx="1500802" cy="338447"/>
              <wp:effectExtent l="0" t="0" r="4445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802" cy="338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55pt;margin-top:17.6pt;width:118.15pt;height:2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pl-PL" w:eastAsia="ja-JP" w:bidi="ar-SA"/>
      </w:rPr>
      <w:drawing>
        <wp:inline distT="0" distB="0" distL="0" distR="0" wp14:anchorId="2EFA62C4" wp14:editId="29205D30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E708B"/>
    <w:multiLevelType w:val="multilevel"/>
    <w:tmpl w:val="B63A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4803"/>
    <w:multiLevelType w:val="hybridMultilevel"/>
    <w:tmpl w:val="CD56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5"/>
  </w:num>
  <w:num w:numId="14">
    <w:abstractNumId w:val="13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23"/>
  </w:num>
  <w:num w:numId="20">
    <w:abstractNumId w:val="29"/>
  </w:num>
  <w:num w:numId="21">
    <w:abstractNumId w:val="24"/>
  </w:num>
  <w:num w:numId="22">
    <w:abstractNumId w:val="21"/>
  </w:num>
  <w:num w:numId="23">
    <w:abstractNumId w:val="12"/>
  </w:num>
  <w:num w:numId="24">
    <w:abstractNumId w:val="27"/>
  </w:num>
  <w:num w:numId="25">
    <w:abstractNumId w:val="17"/>
  </w:num>
  <w:num w:numId="26">
    <w:abstractNumId w:val="28"/>
  </w:num>
  <w:num w:numId="27">
    <w:abstractNumId w:val="22"/>
  </w:num>
  <w:num w:numId="28">
    <w:abstractNumId w:val="16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837CB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A3393"/>
    <w:rsid w:val="002B77F7"/>
    <w:rsid w:val="002D5839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844C0"/>
    <w:rsid w:val="00492E56"/>
    <w:rsid w:val="00495CB5"/>
    <w:rsid w:val="004A58B8"/>
    <w:rsid w:val="004D6408"/>
    <w:rsid w:val="004D747F"/>
    <w:rsid w:val="004E22C7"/>
    <w:rsid w:val="004E2498"/>
    <w:rsid w:val="004E28DA"/>
    <w:rsid w:val="0051347B"/>
    <w:rsid w:val="00546686"/>
    <w:rsid w:val="00555022"/>
    <w:rsid w:val="00577F86"/>
    <w:rsid w:val="00580A87"/>
    <w:rsid w:val="00583EE4"/>
    <w:rsid w:val="005B7B51"/>
    <w:rsid w:val="005E2917"/>
    <w:rsid w:val="006075B6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447A3"/>
    <w:rsid w:val="00746454"/>
    <w:rsid w:val="007670C2"/>
    <w:rsid w:val="00776376"/>
    <w:rsid w:val="007A174E"/>
    <w:rsid w:val="007D32B7"/>
    <w:rsid w:val="007E013D"/>
    <w:rsid w:val="007F5CD3"/>
    <w:rsid w:val="0080662D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9123B6"/>
    <w:rsid w:val="00921AAD"/>
    <w:rsid w:val="00921B8C"/>
    <w:rsid w:val="00962727"/>
    <w:rsid w:val="00974BD6"/>
    <w:rsid w:val="0099631A"/>
    <w:rsid w:val="009A63F4"/>
    <w:rsid w:val="009C77A8"/>
    <w:rsid w:val="00A04A96"/>
    <w:rsid w:val="00A07882"/>
    <w:rsid w:val="00A12C22"/>
    <w:rsid w:val="00A24449"/>
    <w:rsid w:val="00A25553"/>
    <w:rsid w:val="00A264DC"/>
    <w:rsid w:val="00A40DB0"/>
    <w:rsid w:val="00A55D0C"/>
    <w:rsid w:val="00A64B58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46AA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65"/>
    <w:rsid w:val="00EF36F3"/>
    <w:rsid w:val="00F2065E"/>
    <w:rsid w:val="00F21D6A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45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746454"/>
    <w:pPr>
      <w:spacing w:before="100" w:beforeAutospacing="1" w:after="100" w:afterAutospacing="1"/>
    </w:pPr>
    <w:rPr>
      <w:rFonts w:ascii="Times New Roman" w:hAnsi="Times New Roman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nso.icann.org/" TargetMode="External"/><Relationship Id="rId13" Type="http://schemas.openxmlformats.org/officeDocument/2006/relationships/hyperlink" Target="https://www.iso.org/iso-3166-country-code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nso.icann.org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nso.icann.org/workinggroups/techwg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cnso.icann.org/workinggroups/sopiwg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cnso.icann.org/about/council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356-BB8C-42C8-8BDB-9D4DF43F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5166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5</cp:revision>
  <cp:lastPrinted>2018-06-21T09:54:00Z</cp:lastPrinted>
  <dcterms:created xsi:type="dcterms:W3CDTF">2018-06-13T08:56:00Z</dcterms:created>
  <dcterms:modified xsi:type="dcterms:W3CDTF">2018-06-21T09:54:00Z</dcterms:modified>
</cp:coreProperties>
</file>